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BB561D4" w:rsidR="009815C7" w:rsidRPr="007B0071" w:rsidRDefault="00257979" w:rsidP="00373F3E">
      <w:pPr>
        <w:spacing w:after="0" w:line="240" w:lineRule="auto"/>
        <w:jc w:val="center"/>
        <w:rPr>
          <w:rFonts w:ascii="Sylfaen" w:hAnsi="Sylfaen" w:cs="Sylfaen"/>
          <w:b/>
          <w:lang w:val="ka-GE"/>
        </w:rPr>
      </w:pPr>
      <w:r w:rsidRPr="00257979">
        <w:rPr>
          <w:rFonts w:ascii="Sylfaen" w:hAnsi="Sylfaen" w:cs="Sylfaen"/>
          <w:b/>
          <w:lang w:val="ka-GE"/>
        </w:rPr>
        <w:t xml:space="preserve">ოქროყანაში, ფუნიკულიორის ქუჩის N14-ის მიმდებარედ </w:t>
      </w:r>
      <w:r w:rsidR="00FE19BC" w:rsidRPr="00257979">
        <w:rPr>
          <w:rFonts w:ascii="Sylfaen" w:hAnsi="Sylfaen" w:cs="Sylfaen"/>
          <w:b/>
          <w:lang w:val="ka-GE"/>
        </w:rPr>
        <w:t xml:space="preserve">და </w:t>
      </w:r>
      <w:r w:rsidRPr="00257979">
        <w:rPr>
          <w:rFonts w:ascii="Sylfaen" w:hAnsi="Sylfaen" w:cs="Sylfaen"/>
          <w:b/>
          <w:lang w:val="ka-GE"/>
        </w:rPr>
        <w:t>დაბა კოჯორში - ს.კ.81.01.97.359</w:t>
      </w:r>
      <w:r w:rsidR="00FE19BC" w:rsidRPr="00257979">
        <w:rPr>
          <w:rFonts w:ascii="Sylfaen" w:hAnsi="Sylfaen" w:cs="Sylfaen"/>
          <w:b/>
          <w:lang w:val="ka-GE"/>
        </w:rPr>
        <w:t xml:space="preserve"> მიმდებარედ</w:t>
      </w:r>
      <w:r w:rsidR="00D40992" w:rsidRPr="00257979">
        <w:rPr>
          <w:rFonts w:ascii="Sylfaen" w:hAnsi="Sylfaen" w:cs="Sylfaen"/>
          <w:b/>
          <w:lang w:val="ka-GE"/>
        </w:rPr>
        <w:t xml:space="preserve"> წყ</w:t>
      </w:r>
      <w:r w:rsidR="007411DD" w:rsidRPr="00257979">
        <w:rPr>
          <w:rFonts w:ascii="Sylfaen" w:hAnsi="Sylfaen" w:cs="Sylfaen"/>
          <w:b/>
          <w:lang w:val="ka-GE"/>
        </w:rPr>
        <w:t>ალსადენისა და წყალარინების</w:t>
      </w:r>
      <w:r w:rsidR="007411DD">
        <w:rPr>
          <w:rFonts w:ascii="Sylfaen" w:hAnsi="Sylfaen" w:cs="Sylfaen"/>
          <w:b/>
          <w:lang w:val="ka-GE"/>
        </w:rPr>
        <w:t xml:space="preserve"> </w:t>
      </w:r>
      <w:r w:rsidR="00EE5062">
        <w:rPr>
          <w:rFonts w:ascii="Sylfaen" w:hAnsi="Sylfaen" w:cs="Sylfaen"/>
          <w:b/>
          <w:lang w:val="ka-GE"/>
        </w:rPr>
        <w:t>ქსელ</w:t>
      </w:r>
      <w:r w:rsidR="00D40992">
        <w:rPr>
          <w:rFonts w:ascii="Sylfaen" w:hAnsi="Sylfaen" w:cs="Sylfaen"/>
          <w:b/>
          <w:lang w:val="ka-GE"/>
        </w:rPr>
        <w:t>ებ</w:t>
      </w:r>
      <w:r w:rsidR="00EE5062">
        <w:rPr>
          <w:rFonts w:ascii="Sylfaen" w:hAnsi="Sylfaen" w:cs="Sylfaen"/>
          <w:b/>
          <w:lang w:val="ka-GE"/>
        </w:rPr>
        <w:t xml:space="preserve">ის </w:t>
      </w:r>
      <w:r w:rsidR="00FE19BC">
        <w:rPr>
          <w:rFonts w:ascii="Sylfaen" w:hAnsi="Sylfaen" w:cs="Sylfaen"/>
          <w:b/>
          <w:lang w:val="ka-GE"/>
        </w:rPr>
        <w:t>მოწყობის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31DE782A"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257979" w:rsidRPr="00257979">
        <w:rPr>
          <w:rFonts w:ascii="Sylfaen" w:hAnsi="Sylfaen" w:cs="Sylfaen"/>
          <w:lang w:val="ka-GE"/>
        </w:rPr>
        <w:t>ოქროყანაში, ფუნიკულიორის ქუჩის N14-ის მიმდებარედ და დაბა კოჯორში - ს.კ.81.01.97.359 მიმდებარედ</w:t>
      </w:r>
      <w:r w:rsidR="00FE19BC" w:rsidRPr="00257979">
        <w:rPr>
          <w:rFonts w:ascii="Sylfaen" w:hAnsi="Sylfaen" w:cs="Sylfaen"/>
          <w:lang w:val="ka-GE"/>
        </w:rPr>
        <w:t xml:space="preserve"> წყალსადენისა</w:t>
      </w:r>
      <w:r w:rsidR="00FE19BC" w:rsidRPr="00FE19BC">
        <w:rPr>
          <w:rFonts w:ascii="Sylfaen" w:hAnsi="Sylfaen" w:cs="Sylfaen"/>
          <w:lang w:val="ka-GE"/>
        </w:rPr>
        <w:t xml:space="preserve"> და წყალარინების ქსელების მოწყობის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171518BC" w:rsidR="00DB5C8D" w:rsidRPr="006005A1" w:rsidRDefault="00257979" w:rsidP="00696A50">
      <w:pPr>
        <w:spacing w:after="0" w:line="240" w:lineRule="auto"/>
        <w:jc w:val="both"/>
        <w:rPr>
          <w:rFonts w:ascii="Sylfaen" w:hAnsi="Sylfaen" w:cs="Sylfaen"/>
          <w:lang w:val="ka-GE"/>
        </w:rPr>
      </w:pPr>
      <w:r w:rsidRPr="00257979">
        <w:rPr>
          <w:rFonts w:ascii="Sylfaen" w:hAnsi="Sylfaen" w:cs="Sylfaen"/>
          <w:lang w:val="ka-GE"/>
        </w:rPr>
        <w:t>ოქროყანაში, ფუნიკულიორის ქუჩის N14-ის მიმდებარედ და დაბა კოჯორში - ს.კ.81.01.97.359 მიმდებარედ</w:t>
      </w:r>
      <w:r w:rsidR="00FE19BC" w:rsidRPr="00FE19BC">
        <w:rPr>
          <w:rFonts w:ascii="Sylfaen" w:hAnsi="Sylfaen" w:cs="Sylfaen"/>
          <w:lang w:val="ka-GE"/>
        </w:rPr>
        <w:t xml:space="preserve"> წყალსადენისა და წყალარინების ქსელების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w:t>
      </w:r>
      <w:r w:rsidR="00F933E4">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1E533B9"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933E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B15AF04"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FE19BC">
        <w:rPr>
          <w:rFonts w:ascii="Sylfaen" w:hAnsi="Sylfaen"/>
          <w:lang w:val="ka-GE"/>
        </w:rPr>
        <w:t>მთაწმინდა-კრწანისის</w:t>
      </w:r>
      <w:r w:rsidR="00296CDC">
        <w:rPr>
          <w:rFonts w:ascii="Sylfaen" w:hAnsi="Sylfaen"/>
          <w:lang w:val="ka-GE"/>
        </w:rPr>
        <w:t xml:space="preserve"> რაიონში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496435D4"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w:t>
      </w:r>
      <w:r w:rsidR="00F933E4">
        <w:rPr>
          <w:rFonts w:ascii="Sylfaen" w:hAnsi="Sylfaen" w:cs="Sylfaen"/>
          <w:b/>
          <w:sz w:val="20"/>
          <w:szCs w:val="20"/>
          <w:lang w:val="ka-GE"/>
        </w:rPr>
        <w:t>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9A2500">
        <w:rPr>
          <w:rFonts w:ascii="Sylfaen" w:hAnsi="Sylfaen" w:cs="Sylfaen"/>
          <w:b/>
          <w:sz w:val="20"/>
          <w:szCs w:val="20"/>
          <w:lang w:val="ka-GE"/>
        </w:rPr>
        <w:t>21</w:t>
      </w:r>
      <w:bookmarkStart w:id="1" w:name="_GoBack"/>
      <w:bookmarkEnd w:id="1"/>
      <w:r w:rsidR="00FE19BC">
        <w:rPr>
          <w:rFonts w:ascii="Sylfaen" w:hAnsi="Sylfaen" w:cs="Sylfaen"/>
          <w:b/>
          <w:sz w:val="20"/>
          <w:szCs w:val="20"/>
          <w:lang w:val="ka-GE"/>
        </w:rPr>
        <w:t xml:space="preserve"> დეკე</w:t>
      </w:r>
      <w:r w:rsidR="008A474C">
        <w:rPr>
          <w:rFonts w:ascii="Sylfaen" w:hAnsi="Sylfaen" w:cs="Sylfaen"/>
          <w:b/>
          <w:sz w:val="20"/>
          <w:szCs w:val="20"/>
          <w:lang w:val="ka-GE"/>
        </w:rPr>
        <w:t>მბერი</w:t>
      </w:r>
      <w:r w:rsidR="006B006E">
        <w:rPr>
          <w:rFonts w:ascii="Sylfaen" w:hAnsi="Sylfaen" w:cs="Sylfaen"/>
          <w:b/>
          <w:sz w:val="20"/>
          <w:szCs w:val="20"/>
          <w:lang w:val="ka-GE"/>
        </w:rPr>
        <w:t>,</w:t>
      </w:r>
      <w:r w:rsidR="006005A1">
        <w:rPr>
          <w:rFonts w:ascii="Sylfaen" w:hAnsi="Sylfaen" w:cs="Sylfaen"/>
          <w:b/>
          <w:sz w:val="20"/>
          <w:szCs w:val="20"/>
          <w:lang w:val="ka-GE"/>
        </w:rPr>
        <w:t xml:space="preserve"> 1</w:t>
      </w:r>
      <w:r w:rsidR="00485A21">
        <w:rPr>
          <w:rFonts w:ascii="Sylfaen" w:hAnsi="Sylfaen" w:cs="Sylfaen"/>
          <w:b/>
          <w:sz w:val="20"/>
          <w:szCs w:val="20"/>
          <w:lang w:val="ka-GE"/>
        </w:rPr>
        <w:t>5:0</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62E2BBBD" w14:textId="602FF80F" w:rsidR="004526FA" w:rsidRDefault="004526FA" w:rsidP="00696A50">
      <w:pPr>
        <w:spacing w:after="0"/>
        <w:jc w:val="both"/>
        <w:rPr>
          <w:rFonts w:ascii="Sylfaen" w:hAnsi="Sylfaen"/>
          <w:b/>
          <w:lang w:val="ka-GE"/>
        </w:rPr>
      </w:pPr>
    </w:p>
    <w:p w14:paraId="2B4C4CCA" w14:textId="515E8E6E" w:rsidR="00D91315" w:rsidRDefault="00D91315" w:rsidP="00696A50">
      <w:pPr>
        <w:spacing w:after="0"/>
        <w:jc w:val="both"/>
        <w:rPr>
          <w:rFonts w:ascii="Sylfaen" w:hAnsi="Sylfaen"/>
          <w:b/>
          <w:lang w:val="ka-GE"/>
        </w:rPr>
      </w:pPr>
    </w:p>
    <w:p w14:paraId="338B02E1" w14:textId="09BD5684" w:rsidR="00D91315" w:rsidRDefault="00D91315" w:rsidP="00696A50">
      <w:pPr>
        <w:spacing w:after="0"/>
        <w:jc w:val="both"/>
        <w:rPr>
          <w:rFonts w:ascii="Sylfaen" w:hAnsi="Sylfaen"/>
          <w:b/>
          <w:lang w:val="ka-GE"/>
        </w:rPr>
      </w:pPr>
    </w:p>
    <w:p w14:paraId="3FACB529" w14:textId="43F99A6C" w:rsidR="00D91315" w:rsidRDefault="00D91315"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4E51CCD2" w:rsidR="004526FA" w:rsidRPr="00E41D48" w:rsidRDefault="00830AAA"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24347D">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1D63EF7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830AAA" w:rsidRPr="0024347D">
          <w:rPr>
            <w:rStyle w:val="Hyperlink"/>
            <w:rFonts w:ascii="Sylfaen" w:hAnsi="Sylfaen"/>
            <w:lang w:val="ka-GE"/>
          </w:rPr>
          <w:t>ikhvadagadze@gwp.ge</w:t>
        </w:r>
      </w:hyperlink>
      <w:r w:rsidR="00830AAA">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64935" w14:textId="77777777" w:rsidR="00C4770B" w:rsidRDefault="00C4770B" w:rsidP="007902EA">
      <w:pPr>
        <w:spacing w:after="0" w:line="240" w:lineRule="auto"/>
      </w:pPr>
      <w:r>
        <w:separator/>
      </w:r>
    </w:p>
  </w:endnote>
  <w:endnote w:type="continuationSeparator" w:id="0">
    <w:p w14:paraId="6420E213" w14:textId="77777777" w:rsidR="00C4770B" w:rsidRDefault="00C4770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B4AEB48" w:rsidR="004A3BD8" w:rsidRDefault="004A3BD8">
        <w:pPr>
          <w:pStyle w:val="Footer"/>
          <w:jc w:val="right"/>
        </w:pPr>
        <w:r>
          <w:fldChar w:fldCharType="begin"/>
        </w:r>
        <w:r>
          <w:instrText xml:space="preserve"> PAGE   \* MERGEFORMAT </w:instrText>
        </w:r>
        <w:r>
          <w:fldChar w:fldCharType="separate"/>
        </w:r>
        <w:r w:rsidR="00C4770B">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6FF88" w14:textId="77777777" w:rsidR="00C4770B" w:rsidRDefault="00C4770B" w:rsidP="007902EA">
      <w:pPr>
        <w:spacing w:after="0" w:line="240" w:lineRule="auto"/>
      </w:pPr>
      <w:r>
        <w:separator/>
      </w:r>
    </w:p>
  </w:footnote>
  <w:footnote w:type="continuationSeparator" w:id="0">
    <w:p w14:paraId="4B94E998" w14:textId="77777777" w:rsidR="00C4770B" w:rsidRDefault="00C4770B"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466D"/>
    <w:rsid w:val="00055E1E"/>
    <w:rsid w:val="00056A31"/>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6396"/>
    <w:rsid w:val="00110CCE"/>
    <w:rsid w:val="00113418"/>
    <w:rsid w:val="00116D4F"/>
    <w:rsid w:val="00117164"/>
    <w:rsid w:val="001173C9"/>
    <w:rsid w:val="00120724"/>
    <w:rsid w:val="00122148"/>
    <w:rsid w:val="001258A9"/>
    <w:rsid w:val="00127951"/>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E0C90"/>
    <w:rsid w:val="001E0FBD"/>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979"/>
    <w:rsid w:val="00257F36"/>
    <w:rsid w:val="00266CA0"/>
    <w:rsid w:val="00270BF2"/>
    <w:rsid w:val="00270EF9"/>
    <w:rsid w:val="00275529"/>
    <w:rsid w:val="00275958"/>
    <w:rsid w:val="00276F7A"/>
    <w:rsid w:val="002778A0"/>
    <w:rsid w:val="00277B37"/>
    <w:rsid w:val="00286127"/>
    <w:rsid w:val="0029272A"/>
    <w:rsid w:val="00296CDC"/>
    <w:rsid w:val="002A0CB0"/>
    <w:rsid w:val="002A206D"/>
    <w:rsid w:val="002A4E62"/>
    <w:rsid w:val="002A60C4"/>
    <w:rsid w:val="002B6F69"/>
    <w:rsid w:val="002B7440"/>
    <w:rsid w:val="002C066E"/>
    <w:rsid w:val="002C21C7"/>
    <w:rsid w:val="002C42C6"/>
    <w:rsid w:val="002D06EE"/>
    <w:rsid w:val="002D1C7E"/>
    <w:rsid w:val="002D1E74"/>
    <w:rsid w:val="002D2F27"/>
    <w:rsid w:val="002D611B"/>
    <w:rsid w:val="002E0E5E"/>
    <w:rsid w:val="002F4B36"/>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3F78F5"/>
    <w:rsid w:val="00410EC6"/>
    <w:rsid w:val="0041258C"/>
    <w:rsid w:val="00421660"/>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4D67"/>
    <w:rsid w:val="0046501B"/>
    <w:rsid w:val="004708F2"/>
    <w:rsid w:val="004717AB"/>
    <w:rsid w:val="00483B17"/>
    <w:rsid w:val="00485A21"/>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1359"/>
    <w:rsid w:val="005D3B83"/>
    <w:rsid w:val="005E05B1"/>
    <w:rsid w:val="005E130F"/>
    <w:rsid w:val="005E1A27"/>
    <w:rsid w:val="005E2739"/>
    <w:rsid w:val="005F3357"/>
    <w:rsid w:val="006005A1"/>
    <w:rsid w:val="00610FC8"/>
    <w:rsid w:val="00615BD2"/>
    <w:rsid w:val="00622807"/>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689B"/>
    <w:rsid w:val="00667B1F"/>
    <w:rsid w:val="00670B37"/>
    <w:rsid w:val="00674470"/>
    <w:rsid w:val="0067481E"/>
    <w:rsid w:val="00674F71"/>
    <w:rsid w:val="00680844"/>
    <w:rsid w:val="00681B23"/>
    <w:rsid w:val="00683946"/>
    <w:rsid w:val="006925FB"/>
    <w:rsid w:val="00692B13"/>
    <w:rsid w:val="0069500B"/>
    <w:rsid w:val="00696A50"/>
    <w:rsid w:val="006A0DDD"/>
    <w:rsid w:val="006A256D"/>
    <w:rsid w:val="006A3D31"/>
    <w:rsid w:val="006A7B28"/>
    <w:rsid w:val="006B006E"/>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411DD"/>
    <w:rsid w:val="00751095"/>
    <w:rsid w:val="00751F7E"/>
    <w:rsid w:val="00764A65"/>
    <w:rsid w:val="007715BA"/>
    <w:rsid w:val="00772078"/>
    <w:rsid w:val="007778CE"/>
    <w:rsid w:val="00780DAA"/>
    <w:rsid w:val="007840A0"/>
    <w:rsid w:val="00787086"/>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0AA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474C"/>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500"/>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28D"/>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4816"/>
    <w:rsid w:val="00B47896"/>
    <w:rsid w:val="00B47D4C"/>
    <w:rsid w:val="00B511D7"/>
    <w:rsid w:val="00B5249E"/>
    <w:rsid w:val="00B5452A"/>
    <w:rsid w:val="00B616CF"/>
    <w:rsid w:val="00B67109"/>
    <w:rsid w:val="00B71EF5"/>
    <w:rsid w:val="00B7213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BF75DF"/>
    <w:rsid w:val="00C01CD2"/>
    <w:rsid w:val="00C021B6"/>
    <w:rsid w:val="00C04F30"/>
    <w:rsid w:val="00C06F22"/>
    <w:rsid w:val="00C12270"/>
    <w:rsid w:val="00C14986"/>
    <w:rsid w:val="00C14D7A"/>
    <w:rsid w:val="00C21B8B"/>
    <w:rsid w:val="00C32F5D"/>
    <w:rsid w:val="00C33D82"/>
    <w:rsid w:val="00C406C8"/>
    <w:rsid w:val="00C40C8C"/>
    <w:rsid w:val="00C41C03"/>
    <w:rsid w:val="00C4770B"/>
    <w:rsid w:val="00C55BCF"/>
    <w:rsid w:val="00C652D3"/>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1315"/>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0412"/>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03"/>
    <w:rsid w:val="00F46AB9"/>
    <w:rsid w:val="00F47570"/>
    <w:rsid w:val="00F612B0"/>
    <w:rsid w:val="00F7155A"/>
    <w:rsid w:val="00F718B0"/>
    <w:rsid w:val="00F732E4"/>
    <w:rsid w:val="00F74B8E"/>
    <w:rsid w:val="00F75728"/>
    <w:rsid w:val="00F761D0"/>
    <w:rsid w:val="00F8037E"/>
    <w:rsid w:val="00F827AD"/>
    <w:rsid w:val="00F829B7"/>
    <w:rsid w:val="00F844E2"/>
    <w:rsid w:val="00F8495A"/>
    <w:rsid w:val="00F84B51"/>
    <w:rsid w:val="00F90B03"/>
    <w:rsid w:val="00F933E4"/>
    <w:rsid w:val="00F94013"/>
    <w:rsid w:val="00F94B27"/>
    <w:rsid w:val="00F94EA4"/>
    <w:rsid w:val="00FA41A9"/>
    <w:rsid w:val="00FA55F2"/>
    <w:rsid w:val="00FB16F9"/>
    <w:rsid w:val="00FB230D"/>
    <w:rsid w:val="00FB4D22"/>
    <w:rsid w:val="00FC0E26"/>
    <w:rsid w:val="00FC3141"/>
    <w:rsid w:val="00FC6D74"/>
    <w:rsid w:val="00FD0815"/>
    <w:rsid w:val="00FD0DCD"/>
    <w:rsid w:val="00FD0E8D"/>
    <w:rsid w:val="00FD1276"/>
    <w:rsid w:val="00FD1F8E"/>
    <w:rsid w:val="00FD35B5"/>
    <w:rsid w:val="00FD3C95"/>
    <w:rsid w:val="00FD4288"/>
    <w:rsid w:val="00FD5978"/>
    <w:rsid w:val="00FE19BC"/>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833A3-98FD-42DC-968B-DA3EA6F3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TotalTime>
  <Pages>6</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298</cp:revision>
  <cp:lastPrinted>2015-07-27T06:36:00Z</cp:lastPrinted>
  <dcterms:created xsi:type="dcterms:W3CDTF">2017-02-28T15:04:00Z</dcterms:created>
  <dcterms:modified xsi:type="dcterms:W3CDTF">2022-12-13T17:18:00Z</dcterms:modified>
</cp:coreProperties>
</file>